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5A294" w14:textId="1859DF25" w:rsidR="00CD224C" w:rsidRPr="006B2F7F" w:rsidRDefault="00FF018B">
      <w:pPr>
        <w:rPr>
          <w:sz w:val="28"/>
          <w:szCs w:val="28"/>
        </w:rPr>
      </w:pPr>
      <w:r w:rsidRPr="006B2F7F">
        <w:rPr>
          <w:sz w:val="28"/>
          <w:szCs w:val="28"/>
        </w:rPr>
        <w:t xml:space="preserve">Lieber Willy </w:t>
      </w:r>
    </w:p>
    <w:p w14:paraId="184F92FD" w14:textId="3FC6C1E9" w:rsidR="00FF018B" w:rsidRPr="006B2F7F" w:rsidRDefault="00FF018B">
      <w:pPr>
        <w:rPr>
          <w:sz w:val="28"/>
          <w:szCs w:val="28"/>
        </w:rPr>
      </w:pPr>
    </w:p>
    <w:p w14:paraId="227DAEDB" w14:textId="24B4302E" w:rsidR="004404AD" w:rsidRPr="006B2F7F" w:rsidRDefault="00FF018B">
      <w:pPr>
        <w:rPr>
          <w:sz w:val="28"/>
          <w:szCs w:val="28"/>
        </w:rPr>
      </w:pPr>
      <w:r w:rsidRPr="006B2F7F">
        <w:rPr>
          <w:sz w:val="28"/>
          <w:szCs w:val="28"/>
        </w:rPr>
        <w:t xml:space="preserve">Du warst ein Abenteurer. Eine Art Seemann, der die Welt nicht auf dem Meer, sondern in den Bergen erkundete. Seilbahnen waren Deine Leidenschaft – aber zu Deinem Leben gehörte </w:t>
      </w:r>
      <w:r w:rsidR="009478D1" w:rsidRPr="006B2F7F">
        <w:rPr>
          <w:sz w:val="28"/>
          <w:szCs w:val="28"/>
        </w:rPr>
        <w:t>sehr</w:t>
      </w:r>
      <w:r w:rsidRPr="006B2F7F">
        <w:rPr>
          <w:sz w:val="28"/>
          <w:szCs w:val="28"/>
        </w:rPr>
        <w:t xml:space="preserve"> viel mehr. Du hast Monate – zusammengezählt Jahre – im Ausland verbracht: In Grönland, wo Du Dir einen langen, wilden Bart </w:t>
      </w:r>
      <w:r w:rsidR="00BF364D" w:rsidRPr="006B2F7F">
        <w:rPr>
          <w:sz w:val="28"/>
          <w:szCs w:val="28"/>
        </w:rPr>
        <w:t xml:space="preserve">hast </w:t>
      </w:r>
      <w:r w:rsidRPr="006B2F7F">
        <w:rPr>
          <w:sz w:val="28"/>
          <w:szCs w:val="28"/>
        </w:rPr>
        <w:t>wachsen l</w:t>
      </w:r>
      <w:r w:rsidR="00BF364D" w:rsidRPr="006B2F7F">
        <w:rPr>
          <w:sz w:val="28"/>
          <w:szCs w:val="28"/>
        </w:rPr>
        <w:t>assen. O</w:t>
      </w:r>
      <w:r w:rsidRPr="006B2F7F">
        <w:rPr>
          <w:sz w:val="28"/>
          <w:szCs w:val="28"/>
        </w:rPr>
        <w:t xml:space="preserve">der in den USA, wo die Firma Garaventa </w:t>
      </w:r>
      <w:r w:rsidR="00591765" w:rsidRPr="006B2F7F">
        <w:rPr>
          <w:sz w:val="28"/>
          <w:szCs w:val="28"/>
        </w:rPr>
        <w:t>i</w:t>
      </w:r>
      <w:r w:rsidR="00BF364D" w:rsidRPr="006B2F7F">
        <w:rPr>
          <w:sz w:val="28"/>
          <w:szCs w:val="28"/>
        </w:rPr>
        <w:t>m Olympia-</w:t>
      </w:r>
      <w:r w:rsidR="00591765" w:rsidRPr="006B2F7F">
        <w:rPr>
          <w:sz w:val="28"/>
          <w:szCs w:val="28"/>
        </w:rPr>
        <w:t>Skigebiet</w:t>
      </w:r>
      <w:r w:rsidRPr="006B2F7F">
        <w:rPr>
          <w:sz w:val="28"/>
          <w:szCs w:val="28"/>
        </w:rPr>
        <w:t xml:space="preserve"> </w:t>
      </w:r>
      <w:r w:rsidR="00BF364D" w:rsidRPr="006B2F7F">
        <w:rPr>
          <w:sz w:val="28"/>
          <w:szCs w:val="28"/>
        </w:rPr>
        <w:t xml:space="preserve">von Squaw Valley </w:t>
      </w:r>
      <w:r w:rsidRPr="006B2F7F">
        <w:rPr>
          <w:sz w:val="28"/>
          <w:szCs w:val="28"/>
        </w:rPr>
        <w:t xml:space="preserve">die damals weltgrösste Seilbahn baute. </w:t>
      </w:r>
      <w:r w:rsidR="004404AD" w:rsidRPr="006B2F7F">
        <w:rPr>
          <w:sz w:val="28"/>
          <w:szCs w:val="28"/>
        </w:rPr>
        <w:t>Du warst auch immer sehr präsent hier, bei Deiner Familie</w:t>
      </w:r>
      <w:r w:rsidR="00BF364D" w:rsidRPr="006B2F7F">
        <w:rPr>
          <w:sz w:val="28"/>
          <w:szCs w:val="28"/>
        </w:rPr>
        <w:t xml:space="preserve">, bei Deinen Jagdfreunden und bei Deinen ehemaligen Mitarbeitern, die viele auch zu </w:t>
      </w:r>
      <w:r w:rsidR="00426509" w:rsidRPr="006B2F7F">
        <w:rPr>
          <w:sz w:val="28"/>
          <w:szCs w:val="28"/>
        </w:rPr>
        <w:t xml:space="preserve">Deinen </w:t>
      </w:r>
      <w:r w:rsidR="00BF364D" w:rsidRPr="006B2F7F">
        <w:rPr>
          <w:sz w:val="28"/>
          <w:szCs w:val="28"/>
        </w:rPr>
        <w:t>Freunden wurden.</w:t>
      </w:r>
    </w:p>
    <w:p w14:paraId="712D83C0" w14:textId="77777777" w:rsidR="004404AD" w:rsidRPr="006B2F7F" w:rsidRDefault="004404AD">
      <w:pPr>
        <w:rPr>
          <w:sz w:val="28"/>
          <w:szCs w:val="28"/>
        </w:rPr>
      </w:pPr>
    </w:p>
    <w:p w14:paraId="63755274" w14:textId="202A26E9" w:rsidR="003C7CF0" w:rsidRPr="006B2F7F" w:rsidRDefault="004404AD">
      <w:pPr>
        <w:rPr>
          <w:sz w:val="28"/>
          <w:szCs w:val="28"/>
        </w:rPr>
      </w:pPr>
      <w:r w:rsidRPr="006B2F7F">
        <w:rPr>
          <w:sz w:val="28"/>
          <w:szCs w:val="28"/>
        </w:rPr>
        <w:t>Du hast unzählige Menschen geprägt</w:t>
      </w:r>
      <w:r w:rsidR="003C0934" w:rsidRPr="006B2F7F">
        <w:rPr>
          <w:sz w:val="28"/>
          <w:szCs w:val="28"/>
        </w:rPr>
        <w:t xml:space="preserve"> und</w:t>
      </w:r>
      <w:r w:rsidRPr="006B2F7F">
        <w:rPr>
          <w:sz w:val="28"/>
          <w:szCs w:val="28"/>
        </w:rPr>
        <w:t xml:space="preserve"> gefördert</w:t>
      </w:r>
      <w:r w:rsidR="003C0934" w:rsidRPr="006B2F7F">
        <w:rPr>
          <w:sz w:val="28"/>
          <w:szCs w:val="28"/>
        </w:rPr>
        <w:t xml:space="preserve">. </w:t>
      </w:r>
      <w:r w:rsidRPr="006B2F7F">
        <w:rPr>
          <w:sz w:val="28"/>
          <w:szCs w:val="28"/>
        </w:rPr>
        <w:t>Ihnen allen fehlst Du</w:t>
      </w:r>
      <w:r w:rsidR="00426509" w:rsidRPr="006B2F7F">
        <w:rPr>
          <w:sz w:val="28"/>
          <w:szCs w:val="28"/>
        </w:rPr>
        <w:t xml:space="preserve"> sehr</w:t>
      </w:r>
      <w:r w:rsidRPr="006B2F7F">
        <w:rPr>
          <w:sz w:val="28"/>
          <w:szCs w:val="28"/>
        </w:rPr>
        <w:t>.</w:t>
      </w:r>
    </w:p>
    <w:p w14:paraId="7C8131FF" w14:textId="77777777" w:rsidR="003C7CF0" w:rsidRPr="006B2F7F" w:rsidRDefault="003C7CF0">
      <w:pPr>
        <w:rPr>
          <w:sz w:val="28"/>
          <w:szCs w:val="28"/>
        </w:rPr>
      </w:pPr>
    </w:p>
    <w:p w14:paraId="6594A17A" w14:textId="2EE5D122" w:rsidR="00E90018" w:rsidRPr="006B2F7F" w:rsidRDefault="00BF364D">
      <w:pPr>
        <w:rPr>
          <w:sz w:val="28"/>
          <w:szCs w:val="28"/>
        </w:rPr>
      </w:pPr>
      <w:r w:rsidRPr="006B2F7F">
        <w:rPr>
          <w:sz w:val="28"/>
          <w:szCs w:val="28"/>
        </w:rPr>
        <w:t xml:space="preserve">Du warst Ehemann und Du warst Vater. </w:t>
      </w:r>
      <w:r w:rsidR="00E90018" w:rsidRPr="006B2F7F">
        <w:rPr>
          <w:sz w:val="28"/>
          <w:szCs w:val="28"/>
        </w:rPr>
        <w:t xml:space="preserve">Du hast nicht nur für Deine Familie gesorgt, Du hast Deine Frau und Deine Töchter verehrt. Deine Frau Beatrice und Du wart ein Paar, </w:t>
      </w:r>
      <w:proofErr w:type="gramStart"/>
      <w:r w:rsidR="00E90018" w:rsidRPr="006B2F7F">
        <w:rPr>
          <w:sz w:val="28"/>
          <w:szCs w:val="28"/>
        </w:rPr>
        <w:t>das</w:t>
      </w:r>
      <w:proofErr w:type="gramEnd"/>
      <w:r w:rsidR="00E90018" w:rsidRPr="006B2F7F">
        <w:rPr>
          <w:sz w:val="28"/>
          <w:szCs w:val="28"/>
        </w:rPr>
        <w:t xml:space="preserve"> sich perfekt ergänzte.</w:t>
      </w:r>
      <w:r w:rsidR="003C0934" w:rsidRPr="006B2F7F">
        <w:rPr>
          <w:sz w:val="28"/>
          <w:szCs w:val="28"/>
        </w:rPr>
        <w:t xml:space="preserve"> </w:t>
      </w:r>
      <w:r w:rsidR="00E90018" w:rsidRPr="006B2F7F">
        <w:rPr>
          <w:sz w:val="28"/>
          <w:szCs w:val="28"/>
        </w:rPr>
        <w:t>Während Du</w:t>
      </w:r>
      <w:r w:rsidR="003C0934" w:rsidRPr="006B2F7F">
        <w:rPr>
          <w:sz w:val="28"/>
          <w:szCs w:val="28"/>
        </w:rPr>
        <w:t xml:space="preserve"> früher</w:t>
      </w:r>
      <w:r w:rsidR="00E90018" w:rsidRPr="006B2F7F">
        <w:rPr>
          <w:sz w:val="28"/>
          <w:szCs w:val="28"/>
        </w:rPr>
        <w:t xml:space="preserve"> im Ausland gearbeitet hast, übernahm sie die volle Verantwortung für die Töchter, für das Haus und </w:t>
      </w:r>
      <w:r w:rsidR="007650F9" w:rsidRPr="006B2F7F">
        <w:rPr>
          <w:sz w:val="28"/>
          <w:szCs w:val="28"/>
        </w:rPr>
        <w:t xml:space="preserve">für </w:t>
      </w:r>
      <w:r w:rsidR="00E90018" w:rsidRPr="006B2F7F">
        <w:rPr>
          <w:sz w:val="28"/>
          <w:szCs w:val="28"/>
        </w:rPr>
        <w:t xml:space="preserve">den Garten. In den Jahren seit Deiner Pensionierung seid ihr noch mehr zusammengewachsen. Ihr habt Interessen geteilt, </w:t>
      </w:r>
      <w:r w:rsidR="003C0934" w:rsidRPr="006B2F7F">
        <w:rPr>
          <w:sz w:val="28"/>
          <w:szCs w:val="28"/>
        </w:rPr>
        <w:t xml:space="preserve">zum Beispiel </w:t>
      </w:r>
      <w:r w:rsidR="00E90018" w:rsidRPr="006B2F7F">
        <w:rPr>
          <w:sz w:val="28"/>
          <w:szCs w:val="28"/>
        </w:rPr>
        <w:t xml:space="preserve">für </w:t>
      </w:r>
      <w:r w:rsidR="000B5A3E" w:rsidRPr="006B2F7F">
        <w:rPr>
          <w:sz w:val="28"/>
          <w:szCs w:val="28"/>
        </w:rPr>
        <w:t>Kultur, Filme</w:t>
      </w:r>
      <w:r w:rsidR="00E90018" w:rsidRPr="006B2F7F">
        <w:rPr>
          <w:sz w:val="28"/>
          <w:szCs w:val="28"/>
        </w:rPr>
        <w:t xml:space="preserve"> und für Musik</w:t>
      </w:r>
      <w:r w:rsidR="003C0934" w:rsidRPr="006B2F7F">
        <w:rPr>
          <w:sz w:val="28"/>
          <w:szCs w:val="28"/>
        </w:rPr>
        <w:t>.</w:t>
      </w:r>
      <w:r w:rsidR="00E90018" w:rsidRPr="006B2F7F">
        <w:rPr>
          <w:sz w:val="28"/>
          <w:szCs w:val="28"/>
        </w:rPr>
        <w:t xml:space="preserve"> Ihr seid mit </w:t>
      </w:r>
      <w:r w:rsidR="007650F9" w:rsidRPr="006B2F7F">
        <w:rPr>
          <w:sz w:val="28"/>
          <w:szCs w:val="28"/>
        </w:rPr>
        <w:t>Euren</w:t>
      </w:r>
      <w:r w:rsidR="00E90018" w:rsidRPr="006B2F7F">
        <w:rPr>
          <w:sz w:val="28"/>
          <w:szCs w:val="28"/>
        </w:rPr>
        <w:t xml:space="preserve"> Töchtern zusammen gereist</w:t>
      </w:r>
      <w:r w:rsidR="003C0934" w:rsidRPr="006B2F7F">
        <w:rPr>
          <w:sz w:val="28"/>
          <w:szCs w:val="28"/>
        </w:rPr>
        <w:t>, die Euch vor allem auch während der Pandemie im Alltag unterstützt haben.</w:t>
      </w:r>
    </w:p>
    <w:p w14:paraId="0D15270D" w14:textId="77777777" w:rsidR="00E90018" w:rsidRPr="006B2F7F" w:rsidRDefault="00E90018">
      <w:pPr>
        <w:rPr>
          <w:sz w:val="28"/>
          <w:szCs w:val="28"/>
        </w:rPr>
      </w:pPr>
    </w:p>
    <w:p w14:paraId="0730B5A4" w14:textId="732DFA99" w:rsidR="00BF364D" w:rsidRPr="006B2F7F" w:rsidRDefault="004404AD">
      <w:pPr>
        <w:rPr>
          <w:sz w:val="28"/>
          <w:szCs w:val="28"/>
        </w:rPr>
      </w:pPr>
      <w:r w:rsidRPr="006B2F7F">
        <w:rPr>
          <w:sz w:val="28"/>
          <w:szCs w:val="28"/>
        </w:rPr>
        <w:t xml:space="preserve">Für </w:t>
      </w:r>
      <w:r w:rsidR="00BF364D" w:rsidRPr="006B2F7F">
        <w:rPr>
          <w:sz w:val="28"/>
          <w:szCs w:val="28"/>
        </w:rPr>
        <w:t xml:space="preserve">viele </w:t>
      </w:r>
      <w:r w:rsidRPr="006B2F7F">
        <w:rPr>
          <w:sz w:val="28"/>
          <w:szCs w:val="28"/>
        </w:rPr>
        <w:t>Menschen</w:t>
      </w:r>
      <w:r w:rsidR="00BF364D" w:rsidRPr="006B2F7F">
        <w:rPr>
          <w:sz w:val="28"/>
          <w:szCs w:val="28"/>
        </w:rPr>
        <w:t xml:space="preserve">, mit denen Du im beruflichen Umfeld zu tun hattest, </w:t>
      </w:r>
      <w:r w:rsidRPr="006B2F7F">
        <w:rPr>
          <w:sz w:val="28"/>
          <w:szCs w:val="28"/>
        </w:rPr>
        <w:t xml:space="preserve">warst </w:t>
      </w:r>
      <w:r w:rsidR="00BF364D" w:rsidRPr="006B2F7F">
        <w:rPr>
          <w:sz w:val="28"/>
          <w:szCs w:val="28"/>
        </w:rPr>
        <w:t>Du</w:t>
      </w:r>
      <w:r w:rsidRPr="006B2F7F">
        <w:rPr>
          <w:sz w:val="28"/>
          <w:szCs w:val="28"/>
        </w:rPr>
        <w:t xml:space="preserve"> </w:t>
      </w:r>
      <w:r w:rsidR="00BF364D" w:rsidRPr="006B2F7F">
        <w:rPr>
          <w:sz w:val="28"/>
          <w:szCs w:val="28"/>
        </w:rPr>
        <w:t>der</w:t>
      </w:r>
      <w:r w:rsidRPr="006B2F7F">
        <w:rPr>
          <w:sz w:val="28"/>
          <w:szCs w:val="28"/>
        </w:rPr>
        <w:t xml:space="preserve"> Patron</w:t>
      </w:r>
      <w:r w:rsidR="00BF364D" w:rsidRPr="006B2F7F">
        <w:rPr>
          <w:sz w:val="28"/>
          <w:szCs w:val="28"/>
        </w:rPr>
        <w:t xml:space="preserve">. </w:t>
      </w:r>
      <w:r w:rsidR="00426509" w:rsidRPr="006B2F7F">
        <w:rPr>
          <w:sz w:val="28"/>
          <w:szCs w:val="28"/>
        </w:rPr>
        <w:t>Du hast Verantwortung übernommen, auch in schlechten Zeiten. Du konntest Konflikte austragen</w:t>
      </w:r>
      <w:r w:rsidR="007650F9" w:rsidRPr="006B2F7F">
        <w:rPr>
          <w:sz w:val="28"/>
          <w:szCs w:val="28"/>
        </w:rPr>
        <w:t xml:space="preserve">, und </w:t>
      </w:r>
      <w:r w:rsidR="00BF364D" w:rsidRPr="006B2F7F">
        <w:rPr>
          <w:sz w:val="28"/>
          <w:szCs w:val="28"/>
        </w:rPr>
        <w:t>Du konntest rechnen</w:t>
      </w:r>
      <w:r w:rsidR="007650F9" w:rsidRPr="006B2F7F">
        <w:rPr>
          <w:sz w:val="28"/>
          <w:szCs w:val="28"/>
        </w:rPr>
        <w:t xml:space="preserve">. Du </w:t>
      </w:r>
      <w:r w:rsidR="00426509" w:rsidRPr="006B2F7F">
        <w:rPr>
          <w:sz w:val="28"/>
          <w:szCs w:val="28"/>
        </w:rPr>
        <w:t>warst ein erfolgreicher Geschäftsmann.</w:t>
      </w:r>
    </w:p>
    <w:p w14:paraId="25761017" w14:textId="77777777" w:rsidR="00BF364D" w:rsidRPr="006B2F7F" w:rsidRDefault="00BF364D">
      <w:pPr>
        <w:rPr>
          <w:sz w:val="28"/>
          <w:szCs w:val="28"/>
        </w:rPr>
      </w:pPr>
    </w:p>
    <w:p w14:paraId="4709E4DB" w14:textId="73BD49E8" w:rsidR="00FF018B" w:rsidRPr="006B2F7F" w:rsidRDefault="00BF364D">
      <w:pPr>
        <w:rPr>
          <w:sz w:val="28"/>
          <w:szCs w:val="28"/>
        </w:rPr>
      </w:pPr>
      <w:r w:rsidRPr="006B2F7F">
        <w:rPr>
          <w:sz w:val="28"/>
          <w:szCs w:val="28"/>
        </w:rPr>
        <w:t xml:space="preserve">Auf Dich trifft </w:t>
      </w:r>
      <w:r w:rsidR="003C0934" w:rsidRPr="006B2F7F">
        <w:rPr>
          <w:sz w:val="28"/>
          <w:szCs w:val="28"/>
        </w:rPr>
        <w:t xml:space="preserve">in meinen Augen </w:t>
      </w:r>
      <w:r w:rsidRPr="006B2F7F">
        <w:rPr>
          <w:sz w:val="28"/>
          <w:szCs w:val="28"/>
        </w:rPr>
        <w:t>das Sprichwort zu: Harte Schale – weicher Kern.</w:t>
      </w:r>
    </w:p>
    <w:p w14:paraId="3F84FCB5" w14:textId="6BDF72B5" w:rsidR="00FF018B" w:rsidRPr="006B2F7F" w:rsidRDefault="00FF018B">
      <w:pPr>
        <w:rPr>
          <w:sz w:val="28"/>
          <w:szCs w:val="28"/>
        </w:rPr>
      </w:pPr>
    </w:p>
    <w:p w14:paraId="76408A7A" w14:textId="069C0090" w:rsidR="00FF018B" w:rsidRPr="006B2F7F" w:rsidRDefault="00FF018B">
      <w:pPr>
        <w:rPr>
          <w:sz w:val="28"/>
          <w:szCs w:val="28"/>
        </w:rPr>
      </w:pPr>
      <w:r w:rsidRPr="006B2F7F">
        <w:rPr>
          <w:sz w:val="28"/>
          <w:szCs w:val="28"/>
        </w:rPr>
        <w:t xml:space="preserve">An unsere erste Begegnung kann ich mich lebhaft erinnern: </w:t>
      </w:r>
    </w:p>
    <w:p w14:paraId="2C8CD641" w14:textId="77777777" w:rsidR="003C7CF0" w:rsidRPr="006B2F7F" w:rsidRDefault="00FF018B">
      <w:pPr>
        <w:rPr>
          <w:sz w:val="28"/>
          <w:szCs w:val="28"/>
        </w:rPr>
      </w:pPr>
      <w:r w:rsidRPr="006B2F7F">
        <w:rPr>
          <w:sz w:val="28"/>
          <w:szCs w:val="28"/>
        </w:rPr>
        <w:t xml:space="preserve">Ich hatte Dich angerufen, weil ich als Journalistin einen Artikel über Dich schreiben wollte. Du wolltest </w:t>
      </w:r>
      <w:r w:rsidR="003C7CF0" w:rsidRPr="006B2F7F">
        <w:rPr>
          <w:sz w:val="28"/>
          <w:szCs w:val="28"/>
        </w:rPr>
        <w:t xml:space="preserve">das </w:t>
      </w:r>
      <w:r w:rsidRPr="006B2F7F">
        <w:rPr>
          <w:sz w:val="28"/>
          <w:szCs w:val="28"/>
        </w:rPr>
        <w:t xml:space="preserve">nicht, hast mich </w:t>
      </w:r>
      <w:r w:rsidR="00591765" w:rsidRPr="006B2F7F">
        <w:rPr>
          <w:sz w:val="28"/>
          <w:szCs w:val="28"/>
        </w:rPr>
        <w:t xml:space="preserve">am Telefon </w:t>
      </w:r>
      <w:r w:rsidRPr="006B2F7F">
        <w:rPr>
          <w:sz w:val="28"/>
          <w:szCs w:val="28"/>
        </w:rPr>
        <w:t>abgewiesen – nicht unfreundlich, aber klar und deutlich. Ein Glück</w:t>
      </w:r>
      <w:r w:rsidR="00591765" w:rsidRPr="006B2F7F">
        <w:rPr>
          <w:sz w:val="28"/>
          <w:szCs w:val="28"/>
        </w:rPr>
        <w:t xml:space="preserve"> ist</w:t>
      </w:r>
      <w:r w:rsidRPr="006B2F7F">
        <w:rPr>
          <w:sz w:val="28"/>
          <w:szCs w:val="28"/>
        </w:rPr>
        <w:t xml:space="preserve">, dass Du damals meinen Namen notiert hattest. </w:t>
      </w:r>
    </w:p>
    <w:p w14:paraId="6741637F" w14:textId="77777777" w:rsidR="003C7CF0" w:rsidRPr="006B2F7F" w:rsidRDefault="003C7CF0">
      <w:pPr>
        <w:rPr>
          <w:sz w:val="28"/>
          <w:szCs w:val="28"/>
        </w:rPr>
      </w:pPr>
    </w:p>
    <w:p w14:paraId="62FD8818" w14:textId="32043A68" w:rsidR="00FF018B" w:rsidRPr="006B2F7F" w:rsidRDefault="00FF018B">
      <w:pPr>
        <w:rPr>
          <w:sz w:val="28"/>
          <w:szCs w:val="28"/>
        </w:rPr>
      </w:pPr>
      <w:r w:rsidRPr="006B2F7F">
        <w:rPr>
          <w:sz w:val="28"/>
          <w:szCs w:val="28"/>
        </w:rPr>
        <w:t>Deine Tochter Alexandra rief mich einige Wochen später an und erzählte mir, dass Du zwar immer noch keinen Artikel über Dich w</w:t>
      </w:r>
      <w:r w:rsidR="00591765" w:rsidRPr="006B2F7F">
        <w:rPr>
          <w:sz w:val="28"/>
          <w:szCs w:val="28"/>
        </w:rPr>
        <w:t>olltest. Sie</w:t>
      </w:r>
      <w:r w:rsidRPr="006B2F7F">
        <w:rPr>
          <w:sz w:val="28"/>
          <w:szCs w:val="28"/>
        </w:rPr>
        <w:t xml:space="preserve"> fügte</w:t>
      </w:r>
      <w:r w:rsidR="00591765" w:rsidRPr="006B2F7F">
        <w:rPr>
          <w:sz w:val="28"/>
          <w:szCs w:val="28"/>
        </w:rPr>
        <w:t xml:space="preserve"> jedoch</w:t>
      </w:r>
      <w:r w:rsidRPr="006B2F7F">
        <w:rPr>
          <w:sz w:val="28"/>
          <w:szCs w:val="28"/>
        </w:rPr>
        <w:t xml:space="preserve"> an: «Er sagt immer, er wolle sein Leben aufschreiben</w:t>
      </w:r>
      <w:r w:rsidR="00591765" w:rsidRPr="006B2F7F">
        <w:rPr>
          <w:sz w:val="28"/>
          <w:szCs w:val="28"/>
        </w:rPr>
        <w:t>. Kommen Sie doch einmal vorbei, um ihn kennenzulernen.</w:t>
      </w:r>
      <w:r w:rsidRPr="006B2F7F">
        <w:rPr>
          <w:sz w:val="28"/>
          <w:szCs w:val="28"/>
        </w:rPr>
        <w:t>»</w:t>
      </w:r>
    </w:p>
    <w:p w14:paraId="40A71D9C" w14:textId="6627CFA6" w:rsidR="00FF018B" w:rsidRPr="006B2F7F" w:rsidRDefault="00FF018B">
      <w:pPr>
        <w:rPr>
          <w:sz w:val="28"/>
          <w:szCs w:val="28"/>
        </w:rPr>
      </w:pPr>
    </w:p>
    <w:p w14:paraId="2055F550" w14:textId="0281C3AA" w:rsidR="00FF018B" w:rsidRPr="006B2F7F" w:rsidRDefault="00FF018B">
      <w:pPr>
        <w:rPr>
          <w:sz w:val="28"/>
          <w:szCs w:val="28"/>
        </w:rPr>
      </w:pPr>
      <w:r w:rsidRPr="006B2F7F">
        <w:rPr>
          <w:sz w:val="28"/>
          <w:szCs w:val="28"/>
        </w:rPr>
        <w:lastRenderedPageBreak/>
        <w:t>Wir vereinbarten, uns zu einem Kaffee zu treffen, und Alexandra lud mich zu Euch ein nach Immensee. Dort sass ich</w:t>
      </w:r>
      <w:r w:rsidR="00591765" w:rsidRPr="006B2F7F">
        <w:rPr>
          <w:sz w:val="28"/>
          <w:szCs w:val="28"/>
        </w:rPr>
        <w:t xml:space="preserve"> in der Stube mit dem Kachelofen</w:t>
      </w:r>
      <w:r w:rsidRPr="006B2F7F">
        <w:rPr>
          <w:sz w:val="28"/>
          <w:szCs w:val="28"/>
        </w:rPr>
        <w:t xml:space="preserve"> eines Nachmittags einem älteren Herrn gegenüber, der nicht gerade bestens gelaunt zu sein schien. Du hast mich auf die Probe gestellt, wolltest wissen, warum ich daran interessiert sei, Deine Biogra</w:t>
      </w:r>
      <w:r w:rsidR="00591765" w:rsidRPr="006B2F7F">
        <w:rPr>
          <w:sz w:val="28"/>
          <w:szCs w:val="28"/>
        </w:rPr>
        <w:t>f</w:t>
      </w:r>
      <w:r w:rsidRPr="006B2F7F">
        <w:rPr>
          <w:sz w:val="28"/>
          <w:szCs w:val="28"/>
        </w:rPr>
        <w:t>ie zu verfassen</w:t>
      </w:r>
      <w:r w:rsidR="00591765" w:rsidRPr="006B2F7F">
        <w:rPr>
          <w:sz w:val="28"/>
          <w:szCs w:val="28"/>
        </w:rPr>
        <w:t xml:space="preserve">. Du </w:t>
      </w:r>
      <w:r w:rsidRPr="006B2F7F">
        <w:rPr>
          <w:sz w:val="28"/>
          <w:szCs w:val="28"/>
        </w:rPr>
        <w:t>hast</w:t>
      </w:r>
      <w:r w:rsidR="00840E64" w:rsidRPr="006B2F7F">
        <w:rPr>
          <w:sz w:val="28"/>
          <w:szCs w:val="28"/>
        </w:rPr>
        <w:t xml:space="preserve"> mich und </w:t>
      </w:r>
      <w:r w:rsidRPr="006B2F7F">
        <w:rPr>
          <w:sz w:val="28"/>
          <w:szCs w:val="28"/>
        </w:rPr>
        <w:t>meine Motivation auf Herz und Nieren geprüft.</w:t>
      </w:r>
    </w:p>
    <w:p w14:paraId="29BE4CF0" w14:textId="049A5341" w:rsidR="00FF018B" w:rsidRPr="006B2F7F" w:rsidRDefault="00FF018B">
      <w:pPr>
        <w:rPr>
          <w:sz w:val="28"/>
          <w:szCs w:val="28"/>
        </w:rPr>
      </w:pPr>
    </w:p>
    <w:p w14:paraId="2F78A3B4" w14:textId="3AE83A6F" w:rsidR="00FF018B" w:rsidRPr="006B2F7F" w:rsidRDefault="00FF018B">
      <w:pPr>
        <w:rPr>
          <w:sz w:val="28"/>
          <w:szCs w:val="28"/>
        </w:rPr>
      </w:pPr>
      <w:r w:rsidRPr="006B2F7F">
        <w:rPr>
          <w:sz w:val="28"/>
          <w:szCs w:val="28"/>
        </w:rPr>
        <w:t xml:space="preserve">Am Ende hatten wir </w:t>
      </w:r>
      <w:r w:rsidR="00591765" w:rsidRPr="006B2F7F">
        <w:rPr>
          <w:sz w:val="28"/>
          <w:szCs w:val="28"/>
        </w:rPr>
        <w:t>mehr</w:t>
      </w:r>
      <w:r w:rsidRPr="006B2F7F">
        <w:rPr>
          <w:sz w:val="28"/>
          <w:szCs w:val="28"/>
        </w:rPr>
        <w:t xml:space="preserve"> als eine</w:t>
      </w:r>
      <w:r w:rsidR="00591765" w:rsidRPr="006B2F7F">
        <w:rPr>
          <w:sz w:val="28"/>
          <w:szCs w:val="28"/>
        </w:rPr>
        <w:t xml:space="preserve"> Tasse</w:t>
      </w:r>
      <w:r w:rsidRPr="006B2F7F">
        <w:rPr>
          <w:sz w:val="28"/>
          <w:szCs w:val="28"/>
        </w:rPr>
        <w:t xml:space="preserve"> Kaffee getrunken</w:t>
      </w:r>
      <w:r w:rsidR="00591765" w:rsidRPr="006B2F7F">
        <w:rPr>
          <w:sz w:val="28"/>
          <w:szCs w:val="28"/>
        </w:rPr>
        <w:t>. D</w:t>
      </w:r>
      <w:r w:rsidRPr="006B2F7F">
        <w:rPr>
          <w:sz w:val="28"/>
          <w:szCs w:val="28"/>
        </w:rPr>
        <w:t xml:space="preserve">as Eis war gebrochen, und </w:t>
      </w:r>
      <w:r w:rsidR="00591765" w:rsidRPr="006B2F7F">
        <w:rPr>
          <w:sz w:val="28"/>
          <w:szCs w:val="28"/>
        </w:rPr>
        <w:t>wir vereinbarten, dass wir dieses Abenteuer – ein Buch über Dein Leben zu schreiben – gemeinsam in Angriff nehmen wollten.</w:t>
      </w:r>
    </w:p>
    <w:p w14:paraId="78240B4A" w14:textId="19D21D81" w:rsidR="00591765" w:rsidRPr="006B2F7F" w:rsidRDefault="00591765">
      <w:pPr>
        <w:rPr>
          <w:sz w:val="28"/>
          <w:szCs w:val="28"/>
        </w:rPr>
      </w:pPr>
    </w:p>
    <w:p w14:paraId="2CC2AF03" w14:textId="05BE5964" w:rsidR="00591765" w:rsidRPr="006B2F7F" w:rsidRDefault="00591765">
      <w:pPr>
        <w:rPr>
          <w:sz w:val="28"/>
          <w:szCs w:val="28"/>
        </w:rPr>
      </w:pPr>
      <w:r w:rsidRPr="006B2F7F">
        <w:rPr>
          <w:sz w:val="28"/>
          <w:szCs w:val="28"/>
        </w:rPr>
        <w:t>Ungefähr neun Monate lang fuhr ich im Jahr 201</w:t>
      </w:r>
      <w:r w:rsidR="00054E50" w:rsidRPr="006B2F7F">
        <w:rPr>
          <w:sz w:val="28"/>
          <w:szCs w:val="28"/>
        </w:rPr>
        <w:t>8</w:t>
      </w:r>
      <w:r w:rsidRPr="006B2F7F">
        <w:rPr>
          <w:sz w:val="28"/>
          <w:szCs w:val="28"/>
        </w:rPr>
        <w:t xml:space="preserve"> jeden Dienstagnachmittag zu Dir und Deiner Frau Beatrice nach Immensee. Abschnittsweise begannen wir, uns über Dein – </w:t>
      </w:r>
      <w:proofErr w:type="gramStart"/>
      <w:r w:rsidRPr="006B2F7F">
        <w:rPr>
          <w:sz w:val="28"/>
          <w:szCs w:val="28"/>
        </w:rPr>
        <w:t>über</w:t>
      </w:r>
      <w:r w:rsidR="00965FAE" w:rsidRPr="006B2F7F">
        <w:rPr>
          <w:sz w:val="28"/>
          <w:szCs w:val="28"/>
        </w:rPr>
        <w:t xml:space="preserve"> </w:t>
      </w:r>
      <w:r w:rsidRPr="006B2F7F">
        <w:rPr>
          <w:sz w:val="28"/>
          <w:szCs w:val="28"/>
        </w:rPr>
        <w:t>Euer Leben</w:t>
      </w:r>
      <w:proofErr w:type="gramEnd"/>
      <w:r w:rsidRPr="006B2F7F">
        <w:rPr>
          <w:sz w:val="28"/>
          <w:szCs w:val="28"/>
        </w:rPr>
        <w:t xml:space="preserve"> – zu unterhalten. Angefangen bei Deinen Vorfahren, Deinem Grossvater, der als Tunnelbauer aus Italien in die Schweiz gekommen und hier sesshaft geworden war. </w:t>
      </w:r>
    </w:p>
    <w:p w14:paraId="2FBAE9AE" w14:textId="30A37A60" w:rsidR="00591765" w:rsidRPr="006B2F7F" w:rsidRDefault="00591765">
      <w:pPr>
        <w:rPr>
          <w:sz w:val="28"/>
          <w:szCs w:val="28"/>
        </w:rPr>
      </w:pPr>
    </w:p>
    <w:p w14:paraId="0A9A7744" w14:textId="31347432" w:rsidR="00591765" w:rsidRPr="006B2F7F" w:rsidRDefault="00591765">
      <w:pPr>
        <w:rPr>
          <w:sz w:val="28"/>
          <w:szCs w:val="28"/>
        </w:rPr>
      </w:pPr>
      <w:r w:rsidRPr="006B2F7F">
        <w:rPr>
          <w:sz w:val="28"/>
          <w:szCs w:val="28"/>
        </w:rPr>
        <w:t xml:space="preserve">Über Deinen Vater Karl Garaventa und Deinen älteren Bruder Karl </w:t>
      </w:r>
      <w:proofErr w:type="spellStart"/>
      <w:r w:rsidRPr="006B2F7F">
        <w:rPr>
          <w:sz w:val="28"/>
          <w:szCs w:val="28"/>
        </w:rPr>
        <w:t>junior</w:t>
      </w:r>
      <w:proofErr w:type="spellEnd"/>
      <w:r w:rsidRPr="006B2F7F">
        <w:rPr>
          <w:sz w:val="28"/>
          <w:szCs w:val="28"/>
        </w:rPr>
        <w:t xml:space="preserve">, </w:t>
      </w:r>
      <w:r w:rsidR="00840E64" w:rsidRPr="006B2F7F">
        <w:rPr>
          <w:sz w:val="28"/>
          <w:szCs w:val="28"/>
        </w:rPr>
        <w:t xml:space="preserve">die </w:t>
      </w:r>
      <w:r w:rsidRPr="006B2F7F">
        <w:rPr>
          <w:sz w:val="28"/>
          <w:szCs w:val="28"/>
        </w:rPr>
        <w:t xml:space="preserve">das Interesse an der Mechanik und an den Seilbahnen mit Dir teilten, hast Du immer mit grossem Respekt und mit Zuneigung gesprochen. Dein Bruder wurde zu Deinem wichtigsten Geschäftspartner, zu Deinem Vertrauten, Deinem Mitstreiter. Gemeinsam seid ihr in die Fussstapfen Eures Vaters getreten und gründeten die Firma Karl </w:t>
      </w:r>
      <w:proofErr w:type="spellStart"/>
      <w:r w:rsidRPr="006B2F7F">
        <w:rPr>
          <w:sz w:val="28"/>
          <w:szCs w:val="28"/>
        </w:rPr>
        <w:t>Garaventa’s</w:t>
      </w:r>
      <w:proofErr w:type="spellEnd"/>
      <w:r w:rsidRPr="006B2F7F">
        <w:rPr>
          <w:sz w:val="28"/>
          <w:szCs w:val="28"/>
        </w:rPr>
        <w:t xml:space="preserve"> Söhne. </w:t>
      </w:r>
    </w:p>
    <w:p w14:paraId="0E8E606F" w14:textId="0716496F" w:rsidR="00591765" w:rsidRPr="006B2F7F" w:rsidRDefault="00591765">
      <w:pPr>
        <w:rPr>
          <w:sz w:val="28"/>
          <w:szCs w:val="28"/>
        </w:rPr>
      </w:pPr>
    </w:p>
    <w:p w14:paraId="7D0BE942" w14:textId="614136F3" w:rsidR="00591765" w:rsidRPr="006B2F7F" w:rsidRDefault="00591765">
      <w:pPr>
        <w:rPr>
          <w:sz w:val="28"/>
          <w:szCs w:val="28"/>
        </w:rPr>
      </w:pPr>
      <w:r w:rsidRPr="006B2F7F">
        <w:rPr>
          <w:sz w:val="28"/>
          <w:szCs w:val="28"/>
        </w:rPr>
        <w:t>Der Grundstein für die Zukunft w</w:t>
      </w:r>
      <w:r w:rsidR="00840E64" w:rsidRPr="006B2F7F">
        <w:rPr>
          <w:sz w:val="28"/>
          <w:szCs w:val="28"/>
        </w:rPr>
        <w:t>urde</w:t>
      </w:r>
      <w:r w:rsidRPr="006B2F7F">
        <w:rPr>
          <w:sz w:val="28"/>
          <w:szCs w:val="28"/>
        </w:rPr>
        <w:t xml:space="preserve"> ge</w:t>
      </w:r>
      <w:r w:rsidR="00840E64" w:rsidRPr="006B2F7F">
        <w:rPr>
          <w:sz w:val="28"/>
          <w:szCs w:val="28"/>
        </w:rPr>
        <w:t>setzt</w:t>
      </w:r>
      <w:r w:rsidRPr="006B2F7F">
        <w:rPr>
          <w:sz w:val="28"/>
          <w:szCs w:val="28"/>
        </w:rPr>
        <w:t>: In Goldau ents</w:t>
      </w:r>
      <w:r w:rsidR="00840E64" w:rsidRPr="006B2F7F">
        <w:rPr>
          <w:sz w:val="28"/>
          <w:szCs w:val="28"/>
        </w:rPr>
        <w:t>tand</w:t>
      </w:r>
      <w:r w:rsidR="00965FAE" w:rsidRPr="006B2F7F">
        <w:rPr>
          <w:sz w:val="28"/>
          <w:szCs w:val="28"/>
        </w:rPr>
        <w:t xml:space="preserve"> – dort, wo es sich noch heute befindet – das Werksgelände der Firma Garaventa. </w:t>
      </w:r>
      <w:r w:rsidRPr="006B2F7F">
        <w:rPr>
          <w:sz w:val="28"/>
          <w:szCs w:val="28"/>
        </w:rPr>
        <w:t xml:space="preserve"> </w:t>
      </w:r>
      <w:r w:rsidR="00965FAE" w:rsidRPr="006B2F7F">
        <w:rPr>
          <w:sz w:val="28"/>
          <w:szCs w:val="28"/>
        </w:rPr>
        <w:t xml:space="preserve">Und auch privat </w:t>
      </w:r>
      <w:r w:rsidR="00840E64" w:rsidRPr="006B2F7F">
        <w:rPr>
          <w:sz w:val="28"/>
          <w:szCs w:val="28"/>
        </w:rPr>
        <w:t>hast</w:t>
      </w:r>
      <w:r w:rsidR="00965FAE" w:rsidRPr="006B2F7F">
        <w:rPr>
          <w:sz w:val="28"/>
          <w:szCs w:val="28"/>
        </w:rPr>
        <w:t xml:space="preserve"> Du </w:t>
      </w:r>
      <w:r w:rsidR="00BF364D" w:rsidRPr="006B2F7F">
        <w:rPr>
          <w:sz w:val="28"/>
          <w:szCs w:val="28"/>
        </w:rPr>
        <w:t>die Basis für die Zukunft</w:t>
      </w:r>
      <w:r w:rsidR="00840E64" w:rsidRPr="006B2F7F">
        <w:rPr>
          <w:sz w:val="28"/>
          <w:szCs w:val="28"/>
        </w:rPr>
        <w:t xml:space="preserve"> gelegt</w:t>
      </w:r>
      <w:r w:rsidR="00BF364D" w:rsidRPr="006B2F7F">
        <w:rPr>
          <w:sz w:val="28"/>
          <w:szCs w:val="28"/>
        </w:rPr>
        <w:t>. Ende der fünfziger Jahre le</w:t>
      </w:r>
      <w:r w:rsidR="00840E64" w:rsidRPr="006B2F7F">
        <w:rPr>
          <w:sz w:val="28"/>
          <w:szCs w:val="28"/>
        </w:rPr>
        <w:t>rntes</w:t>
      </w:r>
      <w:r w:rsidR="00BF364D" w:rsidRPr="006B2F7F">
        <w:rPr>
          <w:sz w:val="28"/>
          <w:szCs w:val="28"/>
        </w:rPr>
        <w:t xml:space="preserve">t Du Deine Frau Beatrice kennen, und ihr </w:t>
      </w:r>
      <w:r w:rsidR="00840E64" w:rsidRPr="006B2F7F">
        <w:rPr>
          <w:sz w:val="28"/>
          <w:szCs w:val="28"/>
        </w:rPr>
        <w:t>habt ge</w:t>
      </w:r>
      <w:r w:rsidR="00BF364D" w:rsidRPr="006B2F7F">
        <w:rPr>
          <w:sz w:val="28"/>
          <w:szCs w:val="28"/>
        </w:rPr>
        <w:t>heiratet. 1962 k</w:t>
      </w:r>
      <w:r w:rsidR="00840E64" w:rsidRPr="006B2F7F">
        <w:rPr>
          <w:sz w:val="28"/>
          <w:szCs w:val="28"/>
        </w:rPr>
        <w:t>am</w:t>
      </w:r>
      <w:r w:rsidR="00BF364D" w:rsidRPr="006B2F7F">
        <w:rPr>
          <w:sz w:val="28"/>
          <w:szCs w:val="28"/>
        </w:rPr>
        <w:t xml:space="preserve"> Tochter Daniela zur Welt, vier Jahre später die zweite Tochter, Alexandra. </w:t>
      </w:r>
      <w:r w:rsidR="003C7CF0" w:rsidRPr="006B2F7F">
        <w:rPr>
          <w:sz w:val="28"/>
          <w:szCs w:val="28"/>
        </w:rPr>
        <w:t>Dazwischen trübt</w:t>
      </w:r>
      <w:r w:rsidR="00840E64" w:rsidRPr="006B2F7F">
        <w:rPr>
          <w:sz w:val="28"/>
          <w:szCs w:val="28"/>
        </w:rPr>
        <w:t>e</w:t>
      </w:r>
      <w:r w:rsidR="003C7CF0" w:rsidRPr="006B2F7F">
        <w:rPr>
          <w:sz w:val="28"/>
          <w:szCs w:val="28"/>
        </w:rPr>
        <w:t xml:space="preserve"> der Tod des Seilbahnpioniers und Firmengründers, Deines Vaters Karl Garaventa, das </w:t>
      </w:r>
      <w:r w:rsidR="00840E64" w:rsidRPr="006B2F7F">
        <w:rPr>
          <w:sz w:val="28"/>
          <w:szCs w:val="28"/>
        </w:rPr>
        <w:t>private Glück</w:t>
      </w:r>
      <w:r w:rsidR="003C7CF0" w:rsidRPr="006B2F7F">
        <w:rPr>
          <w:sz w:val="28"/>
          <w:szCs w:val="28"/>
        </w:rPr>
        <w:t>.</w:t>
      </w:r>
    </w:p>
    <w:p w14:paraId="1810FA49" w14:textId="5E5E8355" w:rsidR="003C7CF0" w:rsidRPr="006B2F7F" w:rsidRDefault="003C7CF0">
      <w:pPr>
        <w:rPr>
          <w:sz w:val="28"/>
          <w:szCs w:val="28"/>
        </w:rPr>
      </w:pPr>
    </w:p>
    <w:p w14:paraId="52D5EF42" w14:textId="77777777" w:rsidR="00840E64" w:rsidRPr="006B2F7F" w:rsidRDefault="003C7CF0">
      <w:pPr>
        <w:rPr>
          <w:i/>
          <w:iCs/>
          <w:sz w:val="28"/>
          <w:szCs w:val="28"/>
        </w:rPr>
      </w:pPr>
      <w:r w:rsidRPr="006B2F7F">
        <w:rPr>
          <w:sz w:val="28"/>
          <w:szCs w:val="28"/>
        </w:rPr>
        <w:t>Zusammen mit Deinem Bruder und den vielen treuen Mitarbeitern bau</w:t>
      </w:r>
      <w:r w:rsidR="00840E64" w:rsidRPr="006B2F7F">
        <w:rPr>
          <w:sz w:val="28"/>
          <w:szCs w:val="28"/>
        </w:rPr>
        <w:t>tes</w:t>
      </w:r>
      <w:r w:rsidRPr="006B2F7F">
        <w:rPr>
          <w:sz w:val="28"/>
          <w:szCs w:val="28"/>
        </w:rPr>
        <w:t>t Du in den folgenden Jahren zahlreiche Seilbahnen in aller Welt</w:t>
      </w:r>
      <w:r w:rsidRPr="006B2F7F">
        <w:rPr>
          <w:i/>
          <w:iCs/>
          <w:sz w:val="28"/>
          <w:szCs w:val="28"/>
        </w:rPr>
        <w:t>.</w:t>
      </w:r>
    </w:p>
    <w:p w14:paraId="303F1F9E" w14:textId="77777777" w:rsidR="007E0D63" w:rsidRPr="006B2F7F" w:rsidRDefault="007E0D63">
      <w:pPr>
        <w:rPr>
          <w:i/>
          <w:iCs/>
          <w:sz w:val="28"/>
          <w:szCs w:val="28"/>
        </w:rPr>
      </w:pPr>
    </w:p>
    <w:p w14:paraId="6AE13249" w14:textId="76890FA2" w:rsidR="003C7CF0" w:rsidRPr="006B2F7F" w:rsidRDefault="003C7CF0">
      <w:pPr>
        <w:rPr>
          <w:sz w:val="28"/>
          <w:szCs w:val="28"/>
        </w:rPr>
      </w:pPr>
      <w:r w:rsidRPr="006B2F7F">
        <w:rPr>
          <w:sz w:val="28"/>
          <w:szCs w:val="28"/>
        </w:rPr>
        <w:t xml:space="preserve">Wie Du mir davon erzählt hast, hat mich tief beeindruckt. </w:t>
      </w:r>
      <w:r w:rsidR="00840E64" w:rsidRPr="006B2F7F">
        <w:rPr>
          <w:sz w:val="28"/>
          <w:szCs w:val="28"/>
        </w:rPr>
        <w:t xml:space="preserve">Mit über 80 Jahren </w:t>
      </w:r>
      <w:r w:rsidRPr="006B2F7F">
        <w:rPr>
          <w:sz w:val="28"/>
          <w:szCs w:val="28"/>
        </w:rPr>
        <w:t xml:space="preserve">wusstest </w:t>
      </w:r>
      <w:r w:rsidR="00840E64" w:rsidRPr="006B2F7F">
        <w:rPr>
          <w:sz w:val="28"/>
          <w:szCs w:val="28"/>
        </w:rPr>
        <w:t>Du</w:t>
      </w:r>
      <w:r w:rsidR="004E503E" w:rsidRPr="006B2F7F">
        <w:rPr>
          <w:sz w:val="28"/>
          <w:szCs w:val="28"/>
        </w:rPr>
        <w:t xml:space="preserve"> so </w:t>
      </w:r>
      <w:r w:rsidR="00840E64" w:rsidRPr="006B2F7F">
        <w:rPr>
          <w:sz w:val="28"/>
          <w:szCs w:val="28"/>
        </w:rPr>
        <w:t xml:space="preserve">viele </w:t>
      </w:r>
      <w:r w:rsidRPr="006B2F7F">
        <w:rPr>
          <w:sz w:val="28"/>
          <w:szCs w:val="28"/>
        </w:rPr>
        <w:t>Jahreszahlen auswendig, konntest die Namen abgelegenster Orte nennen, hast detailreich vom Alltag in der Fremde erzählt – zum Beispiel während de</w:t>
      </w:r>
      <w:r w:rsidR="00F47785" w:rsidRPr="006B2F7F">
        <w:rPr>
          <w:sz w:val="28"/>
          <w:szCs w:val="28"/>
        </w:rPr>
        <w:t>m</w:t>
      </w:r>
      <w:r w:rsidRPr="006B2F7F">
        <w:rPr>
          <w:sz w:val="28"/>
          <w:szCs w:val="28"/>
        </w:rPr>
        <w:t xml:space="preserve"> </w:t>
      </w:r>
      <w:r w:rsidR="00F47785" w:rsidRPr="006B2F7F">
        <w:rPr>
          <w:sz w:val="28"/>
          <w:szCs w:val="28"/>
        </w:rPr>
        <w:t xml:space="preserve">anspruchsvollen </w:t>
      </w:r>
      <w:r w:rsidRPr="006B2F7F">
        <w:rPr>
          <w:sz w:val="28"/>
          <w:szCs w:val="28"/>
        </w:rPr>
        <w:t>Bau einer Minen</w:t>
      </w:r>
      <w:r w:rsidR="002D0E41" w:rsidRPr="006B2F7F">
        <w:rPr>
          <w:sz w:val="28"/>
          <w:szCs w:val="28"/>
        </w:rPr>
        <w:t>-S</w:t>
      </w:r>
      <w:r w:rsidRPr="006B2F7F">
        <w:rPr>
          <w:sz w:val="28"/>
          <w:szCs w:val="28"/>
        </w:rPr>
        <w:t xml:space="preserve">eilbahn in Grönland. </w:t>
      </w:r>
    </w:p>
    <w:p w14:paraId="56E75486" w14:textId="03A28913" w:rsidR="003C7CF0" w:rsidRPr="006B2F7F" w:rsidRDefault="003C7CF0">
      <w:pPr>
        <w:rPr>
          <w:sz w:val="28"/>
          <w:szCs w:val="28"/>
        </w:rPr>
      </w:pPr>
    </w:p>
    <w:p w14:paraId="3EE45588" w14:textId="27C23260" w:rsidR="003C7CF0" w:rsidRPr="006B2F7F" w:rsidRDefault="003C7CF0">
      <w:pPr>
        <w:rPr>
          <w:sz w:val="28"/>
          <w:szCs w:val="28"/>
        </w:rPr>
      </w:pPr>
      <w:r w:rsidRPr="006B2F7F">
        <w:rPr>
          <w:sz w:val="28"/>
          <w:szCs w:val="28"/>
        </w:rPr>
        <w:lastRenderedPageBreak/>
        <w:t xml:space="preserve">Stundenlang haben wir zusammen Dias und alte Fotos angeschaut. Den Diaprojektor hast Du im Keller Deines Hauses in Immensee aufgebaut. Und </w:t>
      </w:r>
      <w:proofErr w:type="gramStart"/>
      <w:r w:rsidRPr="006B2F7F">
        <w:rPr>
          <w:sz w:val="28"/>
          <w:szCs w:val="28"/>
        </w:rPr>
        <w:t>während die Bilder</w:t>
      </w:r>
      <w:proofErr w:type="gramEnd"/>
      <w:r w:rsidR="007650F9" w:rsidRPr="006B2F7F">
        <w:rPr>
          <w:sz w:val="28"/>
          <w:szCs w:val="28"/>
        </w:rPr>
        <w:t xml:space="preserve"> –</w:t>
      </w:r>
      <w:r w:rsidRPr="006B2F7F">
        <w:rPr>
          <w:sz w:val="28"/>
          <w:szCs w:val="28"/>
        </w:rPr>
        <w:t xml:space="preserve"> eins ums andere</w:t>
      </w:r>
      <w:r w:rsidR="007650F9" w:rsidRPr="006B2F7F">
        <w:rPr>
          <w:sz w:val="28"/>
          <w:szCs w:val="28"/>
        </w:rPr>
        <w:t xml:space="preserve"> –</w:t>
      </w:r>
      <w:r w:rsidRPr="006B2F7F">
        <w:rPr>
          <w:sz w:val="28"/>
          <w:szCs w:val="28"/>
        </w:rPr>
        <w:t xml:space="preserve"> auf der Leinwand erschienen, hast Du </w:t>
      </w:r>
      <w:r w:rsidR="00F47785" w:rsidRPr="006B2F7F">
        <w:rPr>
          <w:sz w:val="28"/>
          <w:szCs w:val="28"/>
        </w:rPr>
        <w:t xml:space="preserve">mich </w:t>
      </w:r>
      <w:r w:rsidRPr="006B2F7F">
        <w:rPr>
          <w:sz w:val="28"/>
          <w:szCs w:val="28"/>
        </w:rPr>
        <w:t>mit Deinen Erzählungen mitgenommen in Deine Vergangenheit. In faszinierende Geschichten aus einer anderen Zeit: Nach Ägypten</w:t>
      </w:r>
      <w:r w:rsidR="003C0934" w:rsidRPr="006B2F7F">
        <w:rPr>
          <w:sz w:val="28"/>
          <w:szCs w:val="28"/>
        </w:rPr>
        <w:t xml:space="preserve"> und</w:t>
      </w:r>
      <w:r w:rsidRPr="006B2F7F">
        <w:rPr>
          <w:sz w:val="28"/>
          <w:szCs w:val="28"/>
        </w:rPr>
        <w:t xml:space="preserve"> in die USA</w:t>
      </w:r>
      <w:r w:rsidR="003C0934" w:rsidRPr="006B2F7F">
        <w:rPr>
          <w:sz w:val="28"/>
          <w:szCs w:val="28"/>
        </w:rPr>
        <w:t xml:space="preserve">, </w:t>
      </w:r>
      <w:r w:rsidRPr="006B2F7F">
        <w:rPr>
          <w:sz w:val="28"/>
          <w:szCs w:val="28"/>
        </w:rPr>
        <w:t xml:space="preserve">nach Zermatt </w:t>
      </w:r>
      <w:r w:rsidR="003C0934" w:rsidRPr="006B2F7F">
        <w:rPr>
          <w:sz w:val="28"/>
          <w:szCs w:val="28"/>
        </w:rPr>
        <w:t>und</w:t>
      </w:r>
      <w:r w:rsidRPr="006B2F7F">
        <w:rPr>
          <w:sz w:val="28"/>
          <w:szCs w:val="28"/>
        </w:rPr>
        <w:t xml:space="preserve"> auf die Rigi, wo ihr Seilbahnen gebaut habt.</w:t>
      </w:r>
    </w:p>
    <w:p w14:paraId="44A1C6AB" w14:textId="77777777" w:rsidR="003C7CF0" w:rsidRPr="006B2F7F" w:rsidRDefault="003C7CF0">
      <w:pPr>
        <w:rPr>
          <w:sz w:val="28"/>
          <w:szCs w:val="28"/>
        </w:rPr>
      </w:pPr>
    </w:p>
    <w:p w14:paraId="0D716311" w14:textId="60B6B716" w:rsidR="003C7CF0" w:rsidRPr="006B2F7F" w:rsidRDefault="003C7CF0">
      <w:pPr>
        <w:rPr>
          <w:sz w:val="28"/>
          <w:szCs w:val="28"/>
        </w:rPr>
      </w:pPr>
      <w:r w:rsidRPr="006B2F7F">
        <w:rPr>
          <w:sz w:val="28"/>
          <w:szCs w:val="28"/>
        </w:rPr>
        <w:t>Mit jedem Treffen in Eurem Haus in Immensee wurde mein Stapel an Notizen dicker.</w:t>
      </w:r>
      <w:r w:rsidR="00840E64" w:rsidRPr="006B2F7F">
        <w:rPr>
          <w:sz w:val="28"/>
          <w:szCs w:val="28"/>
        </w:rPr>
        <w:t xml:space="preserve"> Ich habe von Anfang an gemerkt, dass Deine Erzählungen auch andere Menschen packen und faszinieren würden. </w:t>
      </w:r>
      <w:r w:rsidRPr="006B2F7F">
        <w:rPr>
          <w:sz w:val="28"/>
          <w:szCs w:val="28"/>
        </w:rPr>
        <w:t xml:space="preserve"> </w:t>
      </w:r>
      <w:r w:rsidR="007650F9" w:rsidRPr="006B2F7F">
        <w:rPr>
          <w:sz w:val="28"/>
          <w:szCs w:val="28"/>
        </w:rPr>
        <w:t xml:space="preserve">Wir trafen uns immer am Dienstagnachmittag, oft an Eurem Küchentisch.  </w:t>
      </w:r>
      <w:r w:rsidR="00426509" w:rsidRPr="006B2F7F">
        <w:rPr>
          <w:sz w:val="28"/>
          <w:szCs w:val="28"/>
        </w:rPr>
        <w:t xml:space="preserve">Beatrice sorgte dafür, dass </w:t>
      </w:r>
      <w:r w:rsidR="007650F9" w:rsidRPr="006B2F7F">
        <w:rPr>
          <w:sz w:val="28"/>
          <w:szCs w:val="28"/>
        </w:rPr>
        <w:t xml:space="preserve">stets </w:t>
      </w:r>
      <w:r w:rsidR="00426509" w:rsidRPr="006B2F7F">
        <w:rPr>
          <w:sz w:val="28"/>
          <w:szCs w:val="28"/>
        </w:rPr>
        <w:t>eine Tasse Kaffee vor uns stand. Und oft lag Eure Hündin Bonita bei uns in der Küch</w:t>
      </w:r>
      <w:r w:rsidR="007650F9" w:rsidRPr="006B2F7F">
        <w:rPr>
          <w:sz w:val="28"/>
          <w:szCs w:val="28"/>
        </w:rPr>
        <w:t>e. Meistens</w:t>
      </w:r>
      <w:r w:rsidR="00426509" w:rsidRPr="006B2F7F">
        <w:rPr>
          <w:sz w:val="28"/>
          <w:szCs w:val="28"/>
        </w:rPr>
        <w:t xml:space="preserve"> schlief </w:t>
      </w:r>
      <w:r w:rsidR="007650F9" w:rsidRPr="006B2F7F">
        <w:rPr>
          <w:sz w:val="28"/>
          <w:szCs w:val="28"/>
        </w:rPr>
        <w:t xml:space="preserve">sie </w:t>
      </w:r>
      <w:r w:rsidR="00426509" w:rsidRPr="006B2F7F">
        <w:rPr>
          <w:sz w:val="28"/>
          <w:szCs w:val="28"/>
        </w:rPr>
        <w:t xml:space="preserve">– </w:t>
      </w:r>
      <w:r w:rsidR="00F47785" w:rsidRPr="006B2F7F">
        <w:rPr>
          <w:sz w:val="28"/>
          <w:szCs w:val="28"/>
        </w:rPr>
        <w:t xml:space="preserve">und </w:t>
      </w:r>
      <w:r w:rsidR="007650F9" w:rsidRPr="006B2F7F">
        <w:rPr>
          <w:sz w:val="28"/>
          <w:szCs w:val="28"/>
        </w:rPr>
        <w:t>manchmal schnarchte sie laut</w:t>
      </w:r>
      <w:r w:rsidR="00426509" w:rsidRPr="006B2F7F">
        <w:rPr>
          <w:sz w:val="28"/>
          <w:szCs w:val="28"/>
        </w:rPr>
        <w:t xml:space="preserve">. </w:t>
      </w:r>
    </w:p>
    <w:p w14:paraId="7AD13D25" w14:textId="4823C01C" w:rsidR="00426509" w:rsidRPr="006B2F7F" w:rsidRDefault="00426509">
      <w:pPr>
        <w:rPr>
          <w:sz w:val="28"/>
          <w:szCs w:val="28"/>
        </w:rPr>
      </w:pPr>
    </w:p>
    <w:p w14:paraId="1E8DBBD4" w14:textId="62DACA34" w:rsidR="00426509" w:rsidRPr="006B2F7F" w:rsidRDefault="00426509">
      <w:pPr>
        <w:rPr>
          <w:sz w:val="28"/>
          <w:szCs w:val="28"/>
        </w:rPr>
      </w:pPr>
      <w:r w:rsidRPr="006B2F7F">
        <w:rPr>
          <w:sz w:val="28"/>
          <w:szCs w:val="28"/>
        </w:rPr>
        <w:t xml:space="preserve">Lieber Willy, Du hast mir – und durch das Buch vielen anderen Menschen – einen einmaligen Einblick in Dein spannendes Leben gewährt. </w:t>
      </w:r>
      <w:r w:rsidR="003C0934" w:rsidRPr="006B2F7F">
        <w:rPr>
          <w:sz w:val="28"/>
          <w:szCs w:val="28"/>
        </w:rPr>
        <w:t xml:space="preserve">Dafür danke ich Dir von Herzen. Unsere Zusammenarbeit war nicht immer einfach. Wir haben einige Konflikte ausgetragen, </w:t>
      </w:r>
      <w:r w:rsidR="007650F9" w:rsidRPr="006B2F7F">
        <w:rPr>
          <w:sz w:val="28"/>
          <w:szCs w:val="28"/>
        </w:rPr>
        <w:t>doch</w:t>
      </w:r>
      <w:r w:rsidR="003C0934" w:rsidRPr="006B2F7F">
        <w:rPr>
          <w:sz w:val="28"/>
          <w:szCs w:val="28"/>
        </w:rPr>
        <w:t xml:space="preserve"> wir konnten uns</w:t>
      </w:r>
      <w:r w:rsidR="00D122AC" w:rsidRPr="006B2F7F">
        <w:rPr>
          <w:sz w:val="28"/>
          <w:szCs w:val="28"/>
        </w:rPr>
        <w:t xml:space="preserve"> danach</w:t>
      </w:r>
      <w:r w:rsidR="007650F9" w:rsidRPr="006B2F7F">
        <w:rPr>
          <w:sz w:val="28"/>
          <w:szCs w:val="28"/>
        </w:rPr>
        <w:t xml:space="preserve"> immer wieder</w:t>
      </w:r>
      <w:r w:rsidR="003C0934" w:rsidRPr="006B2F7F">
        <w:rPr>
          <w:sz w:val="28"/>
          <w:szCs w:val="28"/>
        </w:rPr>
        <w:t xml:space="preserve"> in die Augen schauen. </w:t>
      </w:r>
    </w:p>
    <w:p w14:paraId="2CC72942" w14:textId="77777777" w:rsidR="003C0934" w:rsidRPr="006B2F7F" w:rsidRDefault="003C0934">
      <w:pPr>
        <w:rPr>
          <w:sz w:val="28"/>
          <w:szCs w:val="28"/>
        </w:rPr>
      </w:pPr>
    </w:p>
    <w:p w14:paraId="656CBC26" w14:textId="5F1157C2" w:rsidR="002F2637" w:rsidRPr="006B2F7F" w:rsidRDefault="003C0934">
      <w:pPr>
        <w:rPr>
          <w:sz w:val="28"/>
          <w:szCs w:val="28"/>
        </w:rPr>
      </w:pPr>
      <w:r w:rsidRPr="006B2F7F">
        <w:rPr>
          <w:sz w:val="28"/>
          <w:szCs w:val="28"/>
        </w:rPr>
        <w:t>Du warst gradlinig</w:t>
      </w:r>
      <w:r w:rsidR="002F2637" w:rsidRPr="006B2F7F">
        <w:rPr>
          <w:sz w:val="28"/>
          <w:szCs w:val="28"/>
        </w:rPr>
        <w:t xml:space="preserve">, Du hast Deine Familie </w:t>
      </w:r>
      <w:r w:rsidR="007E0D63" w:rsidRPr="006B2F7F">
        <w:rPr>
          <w:sz w:val="28"/>
          <w:szCs w:val="28"/>
        </w:rPr>
        <w:t>geliebt</w:t>
      </w:r>
      <w:r w:rsidR="00CA6885" w:rsidRPr="006B2F7F">
        <w:rPr>
          <w:sz w:val="28"/>
          <w:szCs w:val="28"/>
        </w:rPr>
        <w:t xml:space="preserve"> </w:t>
      </w:r>
      <w:r w:rsidR="002F2637" w:rsidRPr="006B2F7F">
        <w:rPr>
          <w:sz w:val="28"/>
          <w:szCs w:val="28"/>
        </w:rPr>
        <w:t>und zusammengehalten, und Du warst</w:t>
      </w:r>
      <w:r w:rsidRPr="006B2F7F">
        <w:rPr>
          <w:sz w:val="28"/>
          <w:szCs w:val="28"/>
        </w:rPr>
        <w:t xml:space="preserve"> </w:t>
      </w:r>
      <w:r w:rsidR="002F2637" w:rsidRPr="006B2F7F">
        <w:rPr>
          <w:sz w:val="28"/>
          <w:szCs w:val="28"/>
        </w:rPr>
        <w:t xml:space="preserve">bis zuletzt </w:t>
      </w:r>
      <w:r w:rsidRPr="006B2F7F">
        <w:rPr>
          <w:sz w:val="28"/>
          <w:szCs w:val="28"/>
        </w:rPr>
        <w:t xml:space="preserve">an der Aktualität interessiert. </w:t>
      </w:r>
      <w:r w:rsidR="00265E50" w:rsidRPr="006B2F7F">
        <w:rPr>
          <w:sz w:val="28"/>
          <w:szCs w:val="28"/>
        </w:rPr>
        <w:t xml:space="preserve"> </w:t>
      </w:r>
      <w:r w:rsidRPr="006B2F7F">
        <w:rPr>
          <w:sz w:val="28"/>
          <w:szCs w:val="28"/>
        </w:rPr>
        <w:t>Darin bist Du mir ein Vorbild.</w:t>
      </w:r>
    </w:p>
    <w:p w14:paraId="638F2E7C" w14:textId="77777777" w:rsidR="002F2637" w:rsidRPr="006B2F7F" w:rsidRDefault="002F2637">
      <w:pPr>
        <w:rPr>
          <w:sz w:val="28"/>
          <w:szCs w:val="28"/>
        </w:rPr>
      </w:pPr>
    </w:p>
    <w:p w14:paraId="7B46F256" w14:textId="1D860C3A" w:rsidR="00841567" w:rsidRPr="006B2F7F" w:rsidRDefault="002F2637">
      <w:pPr>
        <w:rPr>
          <w:sz w:val="28"/>
          <w:szCs w:val="28"/>
        </w:rPr>
      </w:pPr>
      <w:r w:rsidRPr="006B2F7F">
        <w:rPr>
          <w:sz w:val="28"/>
          <w:szCs w:val="28"/>
        </w:rPr>
        <w:t>I</w:t>
      </w:r>
      <w:r w:rsidR="003C0934" w:rsidRPr="006B2F7F">
        <w:rPr>
          <w:sz w:val="28"/>
          <w:szCs w:val="28"/>
        </w:rPr>
        <w:t>ch bin sicher, dass Du dort, wo Du jetzt bist, diskussionsfreudig bleibst und für lebhafte Gespräche sorgst. – Mach’s gut, Du Abenteurer.</w:t>
      </w:r>
    </w:p>
    <w:sectPr w:rsidR="00841567" w:rsidRPr="006B2F7F" w:rsidSect="00927F1E">
      <w:footerReference w:type="even" r:id="rId6"/>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192F1" w14:textId="77777777" w:rsidR="00BE156B" w:rsidRDefault="00BE156B" w:rsidP="006B2F7F">
      <w:r>
        <w:separator/>
      </w:r>
    </w:p>
  </w:endnote>
  <w:endnote w:type="continuationSeparator" w:id="0">
    <w:p w14:paraId="47C3DF8C" w14:textId="77777777" w:rsidR="00BE156B" w:rsidRDefault="00BE156B" w:rsidP="006B2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845368345"/>
      <w:docPartObj>
        <w:docPartGallery w:val="Page Numbers (Bottom of Page)"/>
        <w:docPartUnique/>
      </w:docPartObj>
    </w:sdtPr>
    <w:sdtContent>
      <w:p w14:paraId="42C009D4" w14:textId="00E6F2DD" w:rsidR="006B2F7F" w:rsidRDefault="006B2F7F" w:rsidP="008D438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0799118" w14:textId="77777777" w:rsidR="006B2F7F" w:rsidRDefault="006B2F7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95633432"/>
      <w:docPartObj>
        <w:docPartGallery w:val="Page Numbers (Bottom of Page)"/>
        <w:docPartUnique/>
      </w:docPartObj>
    </w:sdtPr>
    <w:sdtContent>
      <w:p w14:paraId="2C434AB6" w14:textId="0A3AA056" w:rsidR="006B2F7F" w:rsidRDefault="006B2F7F" w:rsidP="008D438A">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7BB6CA2" w14:textId="77777777" w:rsidR="006B2F7F" w:rsidRDefault="006B2F7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2950" w14:textId="77777777" w:rsidR="00BE156B" w:rsidRDefault="00BE156B" w:rsidP="006B2F7F">
      <w:r>
        <w:separator/>
      </w:r>
    </w:p>
  </w:footnote>
  <w:footnote w:type="continuationSeparator" w:id="0">
    <w:p w14:paraId="539AE659" w14:textId="77777777" w:rsidR="00BE156B" w:rsidRDefault="00BE156B" w:rsidP="006B2F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18B"/>
    <w:rsid w:val="00054E50"/>
    <w:rsid w:val="000B5A3E"/>
    <w:rsid w:val="0012609E"/>
    <w:rsid w:val="00265E50"/>
    <w:rsid w:val="002D0E41"/>
    <w:rsid w:val="002F2637"/>
    <w:rsid w:val="003C0934"/>
    <w:rsid w:val="003C7CF0"/>
    <w:rsid w:val="00407B0B"/>
    <w:rsid w:val="00426509"/>
    <w:rsid w:val="004404AD"/>
    <w:rsid w:val="004C4DD0"/>
    <w:rsid w:val="004E503E"/>
    <w:rsid w:val="00591765"/>
    <w:rsid w:val="005F6100"/>
    <w:rsid w:val="0062668D"/>
    <w:rsid w:val="006B2F7F"/>
    <w:rsid w:val="006E4240"/>
    <w:rsid w:val="007650F9"/>
    <w:rsid w:val="007E0D63"/>
    <w:rsid w:val="00840E64"/>
    <w:rsid w:val="00841567"/>
    <w:rsid w:val="00927F1E"/>
    <w:rsid w:val="009478D1"/>
    <w:rsid w:val="00965FAE"/>
    <w:rsid w:val="00AD7E8D"/>
    <w:rsid w:val="00BE156B"/>
    <w:rsid w:val="00BF364D"/>
    <w:rsid w:val="00C37270"/>
    <w:rsid w:val="00CA6885"/>
    <w:rsid w:val="00D122AC"/>
    <w:rsid w:val="00E518B9"/>
    <w:rsid w:val="00E557DF"/>
    <w:rsid w:val="00E90018"/>
    <w:rsid w:val="00F47785"/>
    <w:rsid w:val="00FA62AE"/>
    <w:rsid w:val="00FF018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345067B3"/>
  <w15:chartTrackingRefBased/>
  <w15:docId w15:val="{E4728EA7-300B-4B4D-805C-36223FF4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6B2F7F"/>
    <w:pPr>
      <w:tabs>
        <w:tab w:val="center" w:pos="4536"/>
        <w:tab w:val="right" w:pos="9072"/>
      </w:tabs>
    </w:pPr>
  </w:style>
  <w:style w:type="character" w:customStyle="1" w:styleId="FuzeileZchn">
    <w:name w:val="Fußzeile Zchn"/>
    <w:basedOn w:val="Absatz-Standardschriftart"/>
    <w:link w:val="Fuzeile"/>
    <w:uiPriority w:val="99"/>
    <w:rsid w:val="006B2F7F"/>
  </w:style>
  <w:style w:type="character" w:styleId="Seitenzahl">
    <w:name w:val="page number"/>
    <w:basedOn w:val="Absatz-Standardschriftart"/>
    <w:uiPriority w:val="99"/>
    <w:semiHidden/>
    <w:unhideWhenUsed/>
    <w:rsid w:val="006B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857</Words>
  <Characters>5168</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Rebekka Haefeli</dc:creator>
  <cp:keywords/>
  <dc:description/>
  <cp:lastModifiedBy>Rebekka Haefeli</cp:lastModifiedBy>
  <cp:revision>64</cp:revision>
  <cp:lastPrinted>2022-10-18T09:23:00Z</cp:lastPrinted>
  <dcterms:created xsi:type="dcterms:W3CDTF">2022-10-17T18:05:00Z</dcterms:created>
  <dcterms:modified xsi:type="dcterms:W3CDTF">2022-10-28T17:20:00Z</dcterms:modified>
</cp:coreProperties>
</file>